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0008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Л-А.Р.,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Лом-Али Руслановича, </w:t>
      </w:r>
      <w:r>
        <w:rPr>
          <w:rStyle w:val="cat-PassportDatagrp-21rplc-6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</w:t>
      </w:r>
      <w:r>
        <w:rPr>
          <w:rStyle w:val="cat-Addressgrp-2rplc-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19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18810586230919058666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18810886240920012738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18810586230919058666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18810586230919058666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учета транспортного средства ВАЗ 21140 </w:t>
      </w:r>
      <w:r>
        <w:rPr>
          <w:rStyle w:val="cat-CarNumbergrp-24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имя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Л-А.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Селимова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Лом-Али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Руслановича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0412365400235002002420118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0412365400235002002420118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200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6">
    <w:name w:val="cat-PassportData grp-2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24rplc-21">
    <w:name w:val="cat-CarNumber grp-24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